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8F90" w14:textId="77777777" w:rsidR="00B52C8D" w:rsidRDefault="00F22047" w:rsidP="00B52C8D">
      <w:pPr>
        <w:spacing w:after="0" w:line="240" w:lineRule="auto"/>
        <w:jc w:val="center"/>
        <w:rPr>
          <w:rFonts w:ascii="Sylfaen" w:hAnsi="Sylfaen" w:cs="Sylfaen"/>
          <w:b/>
          <w:bCs/>
          <w:lang w:val="ka-GE"/>
        </w:rPr>
      </w:pPr>
      <w:r w:rsidRPr="00F22047">
        <w:rPr>
          <w:rFonts w:ascii="Sylfaen" w:hAnsi="Sylfaen" w:cs="Sylfaen"/>
          <w:b/>
          <w:bCs/>
          <w:lang w:val="ka-GE"/>
        </w:rPr>
        <w:t xml:space="preserve">კონკურსი </w:t>
      </w:r>
      <w:r w:rsidR="00B52C8D" w:rsidRPr="00B52C8D">
        <w:rPr>
          <w:rFonts w:ascii="Sylfaen" w:hAnsi="Sylfaen" w:cs="Sylfaen"/>
          <w:b/>
          <w:bCs/>
          <w:lang w:val="ka-GE"/>
        </w:rPr>
        <w:t xml:space="preserve">შრომითი უსაფრთხოების დამცავი საშუალებების </w:t>
      </w:r>
    </w:p>
    <w:p w14:paraId="1EED7AEC" w14:textId="49FCFD19" w:rsidR="00B52C8D" w:rsidRPr="00B52C8D" w:rsidRDefault="00B52C8D" w:rsidP="00B52C8D">
      <w:pPr>
        <w:spacing w:after="0" w:line="240" w:lineRule="auto"/>
        <w:jc w:val="center"/>
        <w:rPr>
          <w:rFonts w:ascii="Sylfaen" w:hAnsi="Sylfaen" w:cs="Sylfaen"/>
          <w:b/>
          <w:bCs/>
          <w:lang w:val="ka-GE"/>
        </w:rPr>
      </w:pPr>
      <w:r w:rsidRPr="00B52C8D">
        <w:rPr>
          <w:rFonts w:ascii="Sylfaen" w:hAnsi="Sylfaen" w:cs="Sylfaen"/>
          <w:b/>
          <w:bCs/>
          <w:lang w:val="ka-GE"/>
        </w:rPr>
        <w:t xml:space="preserve">და საგზაო ნიშნების შესყიდვის </w:t>
      </w:r>
      <w:proofErr w:type="spellStart"/>
      <w:r w:rsidRPr="00B52C8D">
        <w:rPr>
          <w:rFonts w:ascii="Sylfaen" w:hAnsi="Sylfaen" w:cs="Sylfaen"/>
          <w:b/>
          <w:bCs/>
          <w:lang w:val="ka-GE"/>
        </w:rPr>
        <w:t>თაობაზე</w:t>
      </w:r>
      <w:proofErr w:type="spellEnd"/>
    </w:p>
    <w:p w14:paraId="0FD84349" w14:textId="757B86C0" w:rsidR="00F22047" w:rsidRPr="00B52C8D" w:rsidRDefault="00F22047" w:rsidP="007778CE">
      <w:pPr>
        <w:jc w:val="center"/>
        <w:rPr>
          <w:rFonts w:ascii="Sylfaen" w:hAnsi="Sylfaen" w:cs="Sylfaen"/>
          <w:b/>
          <w:bCs/>
          <w:lang w:val="ka-GE"/>
        </w:rPr>
      </w:pPr>
    </w:p>
    <w:p w14:paraId="5DA10CD7" w14:textId="77FFE1EB"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92664D">
        <w:rPr>
          <w:rFonts w:ascii="Sylfaen" w:hAnsi="Sylfaen" w:cs="Sylfaen"/>
          <w:b/>
          <w:sz w:val="20"/>
          <w:szCs w:val="20"/>
          <w:lang w:val="ka-GE"/>
        </w:rPr>
        <w:t>0</w:t>
      </w:r>
      <w:r w:rsidR="00B52C8D">
        <w:rPr>
          <w:rFonts w:ascii="Sylfaen" w:hAnsi="Sylfaen" w:cs="Sylfaen"/>
          <w:b/>
          <w:sz w:val="20"/>
          <w:szCs w:val="20"/>
          <w:lang w:val="ka-GE"/>
        </w:rPr>
        <w:t>32</w:t>
      </w:r>
      <w:r w:rsidR="007778CE">
        <w:rPr>
          <w:rFonts w:ascii="Sylfaen" w:hAnsi="Sylfaen" w:cs="Sylfaen"/>
          <w:b/>
          <w:sz w:val="20"/>
          <w:szCs w:val="20"/>
          <w:lang w:val="ka-GE"/>
        </w:rPr>
        <w:t>-</w:t>
      </w:r>
      <w:r w:rsidR="0097659F">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6D70482E" w14:textId="77777777" w:rsidR="00CE72BC" w:rsidRDefault="00CE72BC" w:rsidP="00CE72BC">
      <w:pPr>
        <w:spacing w:after="0" w:line="240" w:lineRule="auto"/>
        <w:jc w:val="center"/>
        <w:rPr>
          <w:rFonts w:ascii="Sylfaen" w:hAnsi="Sylfaen" w:cs="Sylfaen"/>
          <w:b/>
          <w:bCs/>
          <w:lang w:val="ka-GE"/>
        </w:rPr>
      </w:pPr>
      <w:r w:rsidRPr="00B52C8D">
        <w:rPr>
          <w:rFonts w:ascii="Sylfaen" w:hAnsi="Sylfaen" w:cs="Sylfaen"/>
          <w:b/>
          <w:bCs/>
          <w:lang w:val="ka-GE"/>
        </w:rPr>
        <w:t xml:space="preserve">შრომითი უსაფრთხოების დამცავი საშუალებების </w:t>
      </w:r>
    </w:p>
    <w:p w14:paraId="111C0F62" w14:textId="078E0593" w:rsidR="006C259A" w:rsidRDefault="00CE72BC" w:rsidP="00CE72BC">
      <w:pPr>
        <w:spacing w:line="240" w:lineRule="auto"/>
        <w:jc w:val="center"/>
        <w:rPr>
          <w:rFonts w:ascii="Sylfaen" w:hAnsi="Sylfaen"/>
          <w:b/>
          <w:lang w:val="ka-GE"/>
        </w:rPr>
      </w:pPr>
      <w:r w:rsidRPr="00B52C8D">
        <w:rPr>
          <w:rFonts w:ascii="Sylfaen" w:hAnsi="Sylfaen" w:cs="Sylfaen"/>
          <w:b/>
          <w:bCs/>
          <w:lang w:val="ka-GE"/>
        </w:rPr>
        <w:t>და საგზაო ნიშნების შესყიდვ</w:t>
      </w:r>
      <w:r w:rsidR="006C259A">
        <w:rPr>
          <w:rFonts w:ascii="Sylfaen" w:hAnsi="Sylfaen"/>
          <w:b/>
          <w:lang w:val="ka-GE"/>
        </w:rPr>
        <w:t>ა</w:t>
      </w:r>
    </w:p>
    <w:p w14:paraId="118BBCF6" w14:textId="12E1191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97659F">
        <w:rPr>
          <w:rFonts w:ascii="Sylfaen" w:hAnsi="Sylfaen" w:cs="Sylfaen"/>
          <w:b/>
          <w:sz w:val="20"/>
          <w:szCs w:val="20"/>
          <w:lang w:val="ka-GE"/>
        </w:rPr>
        <w:t>0</w:t>
      </w:r>
      <w:r w:rsidR="00CE72BC">
        <w:rPr>
          <w:rFonts w:ascii="Sylfaen" w:hAnsi="Sylfaen" w:cs="Sylfaen"/>
          <w:b/>
          <w:sz w:val="20"/>
          <w:szCs w:val="20"/>
          <w:lang w:val="ka-GE"/>
        </w:rPr>
        <w:t>32</w:t>
      </w:r>
      <w:r w:rsidR="007778CE">
        <w:rPr>
          <w:rFonts w:ascii="Sylfaen" w:hAnsi="Sylfaen" w:cs="Sylfaen"/>
          <w:b/>
          <w:sz w:val="20"/>
          <w:szCs w:val="20"/>
          <w:lang w:val="ka-GE"/>
        </w:rPr>
        <w:t>-</w:t>
      </w:r>
      <w:r w:rsidR="0097659F">
        <w:rPr>
          <w:rFonts w:ascii="Sylfaen" w:hAnsi="Sylfaen" w:cs="Sylfaen"/>
          <w:b/>
          <w:sz w:val="20"/>
          <w:szCs w:val="20"/>
          <w:lang w:val="en-GB"/>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66AC0BA1" w14:textId="4D0166B4" w:rsidR="00657069" w:rsidRDefault="00657069" w:rsidP="00677E39">
      <w:pPr>
        <w:spacing w:after="0" w:line="360" w:lineRule="auto"/>
        <w:ind w:firstLine="360"/>
        <w:jc w:val="both"/>
        <w:rPr>
          <w:rFonts w:ascii="AcadNusx" w:hAnsi="AcadNusx"/>
        </w:rPr>
      </w:pPr>
      <w:r w:rsidRPr="00657069">
        <w:rPr>
          <w:rFonts w:ascii="Sylfaen" w:hAnsi="Sylfaen"/>
          <w:sz w:val="20"/>
          <w:szCs w:val="20"/>
          <w:lang w:val="ka-GE"/>
        </w:rPr>
        <w:t xml:space="preserve">შპს “ჯორჯიან უოთერ ენდ ფაუერი” (GWP) ატარებს კონკურსს </w:t>
      </w:r>
      <w:r w:rsidR="00CE72BC">
        <w:rPr>
          <w:rFonts w:ascii="Sylfaen" w:hAnsi="Sylfaen"/>
          <w:sz w:val="20"/>
          <w:szCs w:val="20"/>
          <w:lang w:val="ka-GE"/>
        </w:rPr>
        <w:t>შრომითი უსაფრთხოების დამხავი საშუალებების და საგზაო ნიშნების</w:t>
      </w:r>
      <w:r w:rsidR="0097659F">
        <w:rPr>
          <w:rFonts w:ascii="Sylfaen" w:hAnsi="Sylfaen"/>
          <w:sz w:val="20"/>
          <w:szCs w:val="20"/>
          <w:lang w:val="ka-GE"/>
        </w:rPr>
        <w:t xml:space="preserve"> </w:t>
      </w:r>
      <w:r w:rsidR="006C259A" w:rsidRPr="006C259A">
        <w:rPr>
          <w:rFonts w:ascii="Sylfaen" w:hAnsi="Sylfaen"/>
          <w:sz w:val="20"/>
          <w:szCs w:val="20"/>
          <w:lang w:val="ka-GE"/>
        </w:rPr>
        <w:t xml:space="preserve"> შესყიდვის</w:t>
      </w:r>
      <w:r w:rsidRPr="00657069">
        <w:rPr>
          <w:rFonts w:ascii="Sylfaen" w:hAnsi="Sylfaen"/>
          <w:sz w:val="20"/>
          <w:szCs w:val="20"/>
          <w:lang w:val="ka-GE"/>
        </w:rPr>
        <w:t xml:space="preserve"> თაობაზე </w:t>
      </w:r>
      <w:r w:rsidR="0097659F">
        <w:rPr>
          <w:rFonts w:ascii="Sylfaen" w:hAnsi="Sylfaen"/>
          <w:sz w:val="20"/>
          <w:szCs w:val="20"/>
          <w:lang w:val="ka-GE"/>
        </w:rPr>
        <w:t xml:space="preserve"> </w:t>
      </w:r>
      <w:r w:rsidRPr="00657069">
        <w:rPr>
          <w:rFonts w:ascii="Sylfaen" w:hAnsi="Sylfaen"/>
          <w:sz w:val="20"/>
          <w:szCs w:val="20"/>
          <w:lang w:val="ka-GE"/>
        </w:rPr>
        <w:t xml:space="preserve">№ </w:t>
      </w:r>
      <w:r w:rsidR="0097659F">
        <w:rPr>
          <w:rFonts w:ascii="Sylfaen" w:hAnsi="Sylfaen"/>
          <w:sz w:val="20"/>
          <w:szCs w:val="20"/>
          <w:lang w:val="ka-GE"/>
        </w:rPr>
        <w:t>0</w:t>
      </w:r>
      <w:r w:rsidR="00CE72BC">
        <w:rPr>
          <w:rFonts w:ascii="Sylfaen" w:hAnsi="Sylfaen"/>
          <w:sz w:val="20"/>
          <w:szCs w:val="20"/>
          <w:lang w:val="ka-GE"/>
        </w:rPr>
        <w:t>32</w:t>
      </w:r>
      <w:r w:rsidR="0097659F">
        <w:rPr>
          <w:rFonts w:ascii="Sylfaen" w:hAnsi="Sylfaen"/>
          <w:sz w:val="20"/>
          <w:szCs w:val="20"/>
          <w:lang w:val="ka-GE"/>
        </w:rPr>
        <w:t>-BID-18</w:t>
      </w:r>
      <w:r w:rsidRPr="00657069">
        <w:rPr>
          <w:rFonts w:ascii="Sylfaen" w:hAnsi="Sylfaen"/>
          <w:sz w:val="20"/>
          <w:szCs w:val="20"/>
          <w:lang w:val="ka-GE"/>
        </w:rPr>
        <w:t xml:space="preserve"> და იწვევს კვალიფიციურ კომპანიებს მონაწილეობის მისაღებად</w:t>
      </w:r>
      <w:r w:rsidRPr="00657069">
        <w:rPr>
          <w:rFonts w:ascii="AcadNusx" w:hAnsi="AcadNusx"/>
        </w:rPr>
        <w:t xml:space="preserve"> </w:t>
      </w:r>
    </w:p>
    <w:p w14:paraId="16505473" w14:textId="5F84CF52"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657069">
        <w:rPr>
          <w:rFonts w:ascii="Sylfaen" w:hAnsi="Sylfaen" w:cs="Sylfaen"/>
          <w:sz w:val="20"/>
          <w:szCs w:val="20"/>
          <w:lang w:val="ka-GE"/>
        </w:rPr>
        <w:t xml:space="preserve">მოთხოვნილი </w:t>
      </w:r>
      <w:r w:rsidR="00A612C1">
        <w:rPr>
          <w:rFonts w:ascii="Sylfaen" w:hAnsi="Sylfaen" w:cs="Sylfaen"/>
          <w:sz w:val="20"/>
          <w:szCs w:val="20"/>
          <w:lang w:val="ka-GE"/>
        </w:rPr>
        <w:t>პროდუქციის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32611694"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97659F">
        <w:rPr>
          <w:rFonts w:ascii="Sylfaen" w:hAnsi="Sylfaen" w:cs="Sylfaen"/>
          <w:b/>
          <w:sz w:val="20"/>
          <w:szCs w:val="20"/>
          <w:lang w:val="ka-GE"/>
        </w:rPr>
        <w:t>0</w:t>
      </w:r>
      <w:r w:rsidR="00CE72BC">
        <w:rPr>
          <w:rFonts w:ascii="Sylfaen" w:hAnsi="Sylfaen" w:cs="Sylfaen"/>
          <w:b/>
          <w:sz w:val="20"/>
          <w:szCs w:val="20"/>
          <w:lang w:val="ka-GE"/>
        </w:rPr>
        <w:t>32</w:t>
      </w:r>
      <w:r w:rsidR="007778CE">
        <w:rPr>
          <w:rFonts w:ascii="Sylfaen" w:hAnsi="Sylfaen" w:cs="Sylfaen"/>
          <w:b/>
          <w:sz w:val="20"/>
          <w:szCs w:val="20"/>
          <w:lang w:val="ka-GE"/>
        </w:rPr>
        <w:t>-</w:t>
      </w:r>
      <w:r w:rsidR="0097659F">
        <w:rPr>
          <w:rFonts w:ascii="Sylfaen" w:hAnsi="Sylfaen" w:cs="Sylfaen"/>
          <w:b/>
          <w:sz w:val="20"/>
          <w:szCs w:val="20"/>
          <w:lang w:val="en-GB"/>
        </w:rPr>
        <w:t>BID-18</w:t>
      </w:r>
    </w:p>
    <w:p w14:paraId="3CD18E9E" w14:textId="5A108BF3" w:rsidR="00657069" w:rsidRDefault="00D30223" w:rsidP="00657069">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CE72BC">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29CA8C12" w14:textId="77777777" w:rsidR="00CE72BC" w:rsidRDefault="00CE72BC" w:rsidP="00CE72BC">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1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sidRPr="00954A96">
        <w:rPr>
          <w:rFonts w:ascii="Sylfaen" w:hAnsi="Sylfaen" w:cs="Sylfaen"/>
          <w:b/>
          <w:sz w:val="20"/>
          <w:szCs w:val="20"/>
          <w:lang w:val="ka-GE"/>
        </w:rPr>
        <w:t xml:space="preserve">  შრომითი უსაფრთხოების </w:t>
      </w:r>
      <w:r>
        <w:rPr>
          <w:rFonts w:ascii="Sylfaen" w:hAnsi="Sylfaen" w:cs="Sylfaen"/>
          <w:b/>
          <w:sz w:val="20"/>
          <w:szCs w:val="20"/>
          <w:lang w:val="ka-GE"/>
        </w:rPr>
        <w:t>დამც</w:t>
      </w:r>
      <w:r w:rsidRPr="00954A96">
        <w:rPr>
          <w:rFonts w:ascii="Sylfaen" w:hAnsi="Sylfaen" w:cs="Sylfaen"/>
          <w:b/>
          <w:sz w:val="20"/>
          <w:szCs w:val="20"/>
          <w:lang w:val="ka-GE"/>
        </w:rPr>
        <w:t>ავი საშუალებები</w:t>
      </w:r>
      <w:r>
        <w:rPr>
          <w:rFonts w:ascii="Sylfaen" w:hAnsi="Sylfaen" w:cs="Sylfaen"/>
          <w:b/>
          <w:sz w:val="20"/>
          <w:szCs w:val="20"/>
          <w:lang w:val="ka-GE"/>
        </w:rPr>
        <w:t>;</w:t>
      </w:r>
    </w:p>
    <w:p w14:paraId="5A6C6A8D" w14:textId="77777777" w:rsidR="00CE72BC" w:rsidRDefault="00CE72BC" w:rsidP="00CE72BC">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2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sidRPr="00954A96">
        <w:rPr>
          <w:rFonts w:ascii="Sylfaen" w:hAnsi="Sylfaen" w:cs="Sylfaen"/>
          <w:b/>
          <w:sz w:val="20"/>
          <w:szCs w:val="20"/>
          <w:lang w:val="ka-GE"/>
        </w:rPr>
        <w:t xml:space="preserve">  </w:t>
      </w:r>
      <w:r>
        <w:rPr>
          <w:rFonts w:ascii="Sylfaen" w:hAnsi="Sylfaen" w:cs="Sylfaen"/>
          <w:b/>
          <w:sz w:val="20"/>
          <w:szCs w:val="20"/>
          <w:lang w:val="ka-GE"/>
        </w:rPr>
        <w:t>საგზაო ნიშნები;</w:t>
      </w:r>
    </w:p>
    <w:p w14:paraId="6A50D1BD" w14:textId="77777777" w:rsidR="00E70CE1" w:rsidRPr="00E70CE1" w:rsidRDefault="00E70CE1" w:rsidP="00E70CE1">
      <w:pPr>
        <w:spacing w:after="0" w:line="240" w:lineRule="auto"/>
        <w:rPr>
          <w:rFonts w:ascii="Sylfaen" w:hAnsi="Sylfaen" w:cs="Sylfaen"/>
          <w:b/>
          <w:sz w:val="20"/>
          <w:szCs w:val="20"/>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2938597"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CE72BC">
        <w:rPr>
          <w:rFonts w:ascii="Sylfaen" w:hAnsi="Sylfaen"/>
          <w:b/>
          <w:sz w:val="20"/>
          <w:szCs w:val="20"/>
          <w:lang w:val="ka-GE"/>
        </w:rPr>
        <w:t>26</w:t>
      </w:r>
      <w:r w:rsidR="00302948" w:rsidRPr="00580531">
        <w:rPr>
          <w:rFonts w:ascii="Sylfaen" w:hAnsi="Sylfaen"/>
          <w:b/>
          <w:sz w:val="20"/>
          <w:szCs w:val="20"/>
          <w:lang w:val="ka-GE"/>
        </w:rPr>
        <w:t xml:space="preserve"> </w:t>
      </w:r>
      <w:r w:rsidR="00CE72BC">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E70CE1">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lastRenderedPageBreak/>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70D68C4" w:rsidR="004D3679" w:rsidRDefault="004D3679" w:rsidP="00580531">
      <w:pPr>
        <w:spacing w:after="0" w:line="360" w:lineRule="auto"/>
        <w:jc w:val="both"/>
        <w:rPr>
          <w:rFonts w:ascii="Sylfaen" w:hAnsi="Sylfaen"/>
          <w:sz w:val="20"/>
          <w:szCs w:val="20"/>
          <w:u w:val="single"/>
        </w:rPr>
      </w:pPr>
    </w:p>
    <w:p w14:paraId="3879199F" w14:textId="77777777" w:rsidR="0097659F" w:rsidRDefault="0097659F"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23B23CA4" w:rsidR="00C41C03" w:rsidRDefault="00C41C03" w:rsidP="00C41C03">
      <w:pPr>
        <w:spacing w:after="0" w:line="240" w:lineRule="auto"/>
        <w:rPr>
          <w:rFonts w:ascii="Sylfaen" w:hAnsi="Sylfaen"/>
          <w:b/>
          <w:sz w:val="20"/>
          <w:szCs w:val="20"/>
          <w:lang w:val="ka-GE"/>
        </w:rPr>
      </w:pPr>
    </w:p>
    <w:p w14:paraId="78FCC3F7" w14:textId="77777777" w:rsidR="00657069" w:rsidRDefault="00657069"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DBD5D0B" w14:textId="77777777"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718A38D2"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57069">
        <w:rPr>
          <w:rFonts w:ascii="Sylfaen" w:hAnsi="Sylfaen"/>
          <w:sz w:val="20"/>
          <w:szCs w:val="20"/>
          <w:lang w:val="ka-GE"/>
        </w:rPr>
        <w:t>მიხეილ იაშაღაშვილი</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6A56A871" w:rsidR="00E33A8F" w:rsidRDefault="00E33A8F" w:rsidP="00E33A8F">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00657069" w:rsidRPr="0026086A">
          <w:rPr>
            <w:rStyle w:val="Hyperlink"/>
            <w:sz w:val="20"/>
            <w:szCs w:val="20"/>
            <w:lang w:val="ka-GE"/>
          </w:rPr>
          <w:t>miashaghashvili@gwp.ge</w:t>
        </w:r>
      </w:hyperlink>
    </w:p>
    <w:p w14:paraId="29423B06" w14:textId="1A3D1C41"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(114</w:t>
      </w:r>
      <w:r w:rsidR="00657069">
        <w:rPr>
          <w:rFonts w:ascii="Arial" w:hAnsi="Arial" w:cs="Arial"/>
          <w:sz w:val="20"/>
          <w:szCs w:val="20"/>
        </w:rPr>
        <w:t>3</w:t>
      </w:r>
      <w:r w:rsidRPr="00580531">
        <w:rPr>
          <w:rFonts w:ascii="Arial" w:hAnsi="Arial" w:cs="Arial"/>
          <w:sz w:val="20"/>
          <w:szCs w:val="20"/>
          <w:lang w:val="ka-GE"/>
        </w:rPr>
        <w:t xml:space="preserve">); </w:t>
      </w:r>
      <w:r>
        <w:rPr>
          <w:rFonts w:ascii="Arial" w:hAnsi="Arial" w:cs="Arial"/>
          <w:sz w:val="20"/>
          <w:szCs w:val="20"/>
        </w:rPr>
        <w:t>59</w:t>
      </w:r>
      <w:r w:rsidR="00657069">
        <w:rPr>
          <w:rFonts w:ascii="Arial" w:hAnsi="Arial" w:cs="Arial"/>
          <w:sz w:val="20"/>
          <w:szCs w:val="20"/>
        </w:rPr>
        <w:t>3 903233</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60C9741E" w:rsidR="00237416" w:rsidRDefault="00237416" w:rsidP="00A35317">
      <w:pPr>
        <w:spacing w:after="0" w:line="360" w:lineRule="auto"/>
        <w:jc w:val="both"/>
        <w:rPr>
          <w:rFonts w:ascii="AcadNusx" w:hAnsi="AcadNusx"/>
          <w:sz w:val="20"/>
          <w:szCs w:val="20"/>
        </w:rPr>
      </w:pPr>
      <w:bookmarkStart w:id="0" w:name="_Toc454818556"/>
      <w:bookmarkEnd w:id="0"/>
    </w:p>
    <w:p w14:paraId="2B7896AA" w14:textId="5A46C9AC" w:rsidR="00CE72BC" w:rsidRDefault="00CE72BC" w:rsidP="00A35317">
      <w:pPr>
        <w:spacing w:after="0" w:line="360" w:lineRule="auto"/>
        <w:jc w:val="both"/>
        <w:rPr>
          <w:rFonts w:ascii="AcadNusx" w:hAnsi="AcadNusx"/>
          <w:sz w:val="20"/>
          <w:szCs w:val="20"/>
        </w:rPr>
      </w:pPr>
    </w:p>
    <w:p w14:paraId="68B3BCC6" w14:textId="55CF82D4" w:rsidR="00CE72BC" w:rsidRDefault="00CE72BC" w:rsidP="00A35317">
      <w:pPr>
        <w:spacing w:after="0" w:line="360" w:lineRule="auto"/>
        <w:jc w:val="both"/>
        <w:rPr>
          <w:rFonts w:ascii="AcadNusx" w:hAnsi="AcadNusx"/>
          <w:sz w:val="20"/>
          <w:szCs w:val="20"/>
        </w:rPr>
      </w:pPr>
    </w:p>
    <w:p w14:paraId="14DAE4FF" w14:textId="5A414D78" w:rsidR="00CE72BC" w:rsidRDefault="00CE72BC" w:rsidP="00A35317">
      <w:pPr>
        <w:spacing w:after="0" w:line="360" w:lineRule="auto"/>
        <w:jc w:val="both"/>
        <w:rPr>
          <w:rFonts w:ascii="AcadNusx" w:hAnsi="AcadNusx"/>
          <w:sz w:val="20"/>
          <w:szCs w:val="20"/>
        </w:rPr>
      </w:pPr>
    </w:p>
    <w:p w14:paraId="1645E284" w14:textId="77777777" w:rsidR="00CE72BC" w:rsidRDefault="00CE72BC" w:rsidP="00A35317">
      <w:pPr>
        <w:spacing w:after="0" w:line="360" w:lineRule="auto"/>
        <w:jc w:val="both"/>
        <w:rPr>
          <w:rFonts w:ascii="AcadNusx" w:hAnsi="AcadNusx"/>
          <w:sz w:val="20"/>
          <w:szCs w:val="20"/>
        </w:rPr>
      </w:pPr>
    </w:p>
    <w:p w14:paraId="2A5F4B53" w14:textId="77777777" w:rsidR="00BB0EF3" w:rsidRDefault="00BB0EF3"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lastRenderedPageBreak/>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4E00190E"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74CDFBA2" w14:textId="62CDB2BE" w:rsidR="008A742D" w:rsidRPr="008A742D" w:rsidRDefault="008A742D" w:rsidP="008A742D">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დოკუმენტოს ბოლოში შესავსბები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9F7EBFA"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CE72BC">
        <w:rPr>
          <w:rFonts w:ascii="Sylfaen" w:hAnsi="Sylfaen"/>
          <w:sz w:val="20"/>
          <w:szCs w:val="20"/>
          <w:lang w:val="ka-GE"/>
        </w:rPr>
        <w:t>12</w:t>
      </w:r>
      <w:r w:rsidR="00C40C8C" w:rsidRPr="006A256D">
        <w:rPr>
          <w:rFonts w:ascii="AcadNusx" w:hAnsi="AcadNusx"/>
          <w:sz w:val="20"/>
          <w:szCs w:val="20"/>
          <w:lang w:val="ka-GE"/>
        </w:rPr>
        <w:t xml:space="preserve"> (</w:t>
      </w:r>
      <w:r w:rsidR="00CE72BC">
        <w:rPr>
          <w:rFonts w:ascii="Sylfaen" w:hAnsi="Sylfaen"/>
          <w:sz w:val="20"/>
          <w:szCs w:val="20"/>
          <w:lang w:val="ka-GE"/>
        </w:rPr>
        <w:t>თორმეტი</w:t>
      </w:r>
      <w:bookmarkStart w:id="2" w:name="_GoBack"/>
      <w:bookmarkEnd w:id="2"/>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0340CB1B" w:rsidR="00AF56A2" w:rsidRDefault="00AF56A2" w:rsidP="00CB730B">
      <w:pPr>
        <w:spacing w:after="0" w:line="360" w:lineRule="auto"/>
        <w:jc w:val="both"/>
        <w:rPr>
          <w:rFonts w:ascii="Sylfaen" w:hAnsi="Sylfaen"/>
          <w:sz w:val="20"/>
          <w:szCs w:val="20"/>
          <w:lang w:val="ka-GE"/>
        </w:rPr>
      </w:pPr>
      <w:bookmarkStart w:id="3" w:name="_Toc454818563"/>
    </w:p>
    <w:p w14:paraId="67BC895F" w14:textId="56937C91" w:rsidR="00CE72BC" w:rsidRDefault="00CE72BC" w:rsidP="00CB730B">
      <w:pPr>
        <w:spacing w:after="0" w:line="360" w:lineRule="auto"/>
        <w:jc w:val="both"/>
        <w:rPr>
          <w:rFonts w:ascii="Sylfaen" w:hAnsi="Sylfaen"/>
          <w:sz w:val="20"/>
          <w:szCs w:val="20"/>
          <w:lang w:val="ka-GE"/>
        </w:rPr>
      </w:pPr>
    </w:p>
    <w:p w14:paraId="731EB677" w14:textId="77777777" w:rsidR="00CE72BC" w:rsidRPr="00AF56A2" w:rsidRDefault="00CE72BC" w:rsidP="00CB730B">
      <w:pPr>
        <w:spacing w:after="0" w:line="360" w:lineRule="auto"/>
        <w:jc w:val="both"/>
        <w:rPr>
          <w:rFonts w:ascii="Sylfaen" w:hAnsi="Sylfaen"/>
          <w:sz w:val="20"/>
          <w:szCs w:val="20"/>
          <w:lang w:val="ka-GE"/>
        </w:rPr>
      </w:pPr>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lastRenderedPageBreak/>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2361C953"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CB0E" w14:textId="77777777" w:rsidR="00F9430B" w:rsidRDefault="00F9430B" w:rsidP="007902EA">
      <w:pPr>
        <w:spacing w:after="0" w:line="240" w:lineRule="auto"/>
      </w:pPr>
      <w:r>
        <w:separator/>
      </w:r>
    </w:p>
  </w:endnote>
  <w:endnote w:type="continuationSeparator" w:id="0">
    <w:p w14:paraId="1DB73F39" w14:textId="77777777" w:rsidR="00F9430B" w:rsidRDefault="00F943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3589F04" w:rsidR="004A3BD8" w:rsidRDefault="004A3BD8">
        <w:pPr>
          <w:pStyle w:val="Footer"/>
          <w:jc w:val="right"/>
        </w:pPr>
        <w:r>
          <w:fldChar w:fldCharType="begin"/>
        </w:r>
        <w:r>
          <w:instrText xml:space="preserve"> PAGE   \* MERGEFORMAT </w:instrText>
        </w:r>
        <w:r>
          <w:fldChar w:fldCharType="separate"/>
        </w:r>
        <w:r w:rsidR="00CE72BC">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1AF1" w14:textId="77777777" w:rsidR="00F9430B" w:rsidRDefault="00F9430B" w:rsidP="007902EA">
      <w:pPr>
        <w:spacing w:after="0" w:line="240" w:lineRule="auto"/>
      </w:pPr>
      <w:r>
        <w:separator/>
      </w:r>
    </w:p>
  </w:footnote>
  <w:footnote w:type="continuationSeparator" w:id="0">
    <w:p w14:paraId="76607163" w14:textId="77777777" w:rsidR="00F9430B" w:rsidRDefault="00F9430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573E" w14:textId="77777777" w:rsidR="00B52C8D" w:rsidRDefault="004A3BD8" w:rsidP="00B52C8D">
    <w:pPr>
      <w:spacing w:after="0" w:line="240" w:lineRule="auto"/>
      <w:jc w:val="right"/>
      <w:rPr>
        <w:rFonts w:ascii="Sylfaen" w:hAnsi="Sylfaen" w:cs="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C259A">
      <w:rPr>
        <w:rFonts w:ascii="Sylfaen" w:hAnsi="Sylfaen"/>
        <w:b/>
        <w:sz w:val="18"/>
        <w:szCs w:val="18"/>
        <w:lang w:val="ka-GE"/>
      </w:rPr>
      <w:t xml:space="preserve">  </w:t>
    </w:r>
    <w:r w:rsidR="00F22047" w:rsidRPr="00F22047">
      <w:rPr>
        <w:rFonts w:ascii="Sylfaen" w:hAnsi="Sylfaen" w:cs="Sylfaen"/>
        <w:b/>
        <w:bCs/>
        <w:sz w:val="18"/>
        <w:szCs w:val="18"/>
        <w:lang w:val="ka-GE"/>
      </w:rPr>
      <w:t xml:space="preserve">კონკურსი </w:t>
    </w:r>
    <w:r w:rsidR="00B52C8D" w:rsidRPr="00B52C8D">
      <w:rPr>
        <w:rFonts w:ascii="Sylfaen" w:hAnsi="Sylfaen" w:cs="Sylfaen"/>
        <w:b/>
        <w:bCs/>
        <w:sz w:val="18"/>
        <w:szCs w:val="18"/>
        <w:lang w:val="ka-GE"/>
      </w:rPr>
      <w:t xml:space="preserve">შრომითი უსაფრთხოების დამცავი </w:t>
    </w:r>
  </w:p>
  <w:p w14:paraId="0D102D4C" w14:textId="33808176" w:rsidR="00B52C8D" w:rsidRPr="00F3578E" w:rsidRDefault="00B52C8D" w:rsidP="00B52C8D">
    <w:pPr>
      <w:spacing w:after="0" w:line="240" w:lineRule="auto"/>
      <w:jc w:val="right"/>
      <w:rPr>
        <w:rFonts w:ascii="Sylfaen" w:hAnsi="Sylfaen"/>
        <w:sz w:val="28"/>
        <w:szCs w:val="28"/>
        <w:lang w:val="ka-GE"/>
      </w:rPr>
    </w:pPr>
    <w:r w:rsidRPr="00B52C8D">
      <w:rPr>
        <w:rFonts w:ascii="Sylfaen" w:hAnsi="Sylfaen" w:cs="Sylfaen"/>
        <w:b/>
        <w:bCs/>
        <w:sz w:val="18"/>
        <w:szCs w:val="18"/>
        <w:lang w:val="ka-GE"/>
      </w:rPr>
      <w:t xml:space="preserve">საშუალებების და საგზაო ნიშნების შესყიდვის </w:t>
    </w:r>
    <w:proofErr w:type="spellStart"/>
    <w:r w:rsidRPr="00B52C8D">
      <w:rPr>
        <w:rFonts w:ascii="Sylfaen" w:hAnsi="Sylfaen" w:cs="Sylfaen"/>
        <w:b/>
        <w:bCs/>
        <w:sz w:val="18"/>
        <w:szCs w:val="18"/>
        <w:lang w:val="ka-GE"/>
      </w:rPr>
      <w:t>თაობაზე</w:t>
    </w:r>
    <w:proofErr w:type="spellEnd"/>
  </w:p>
  <w:p w14:paraId="6D295578" w14:textId="49C45C27" w:rsidR="006C259A" w:rsidRPr="00F22047" w:rsidRDefault="006C259A" w:rsidP="006C259A">
    <w:pPr>
      <w:spacing w:after="0" w:line="240" w:lineRule="auto"/>
      <w:jc w:val="right"/>
      <w:rPr>
        <w:rFonts w:ascii="Sylfaen" w:hAnsi="Sylfaen"/>
        <w:sz w:val="18"/>
        <w:szCs w:val="18"/>
        <w:lang w:val="ka-GE"/>
      </w:rPr>
    </w:pPr>
  </w:p>
  <w:p w14:paraId="368F602B" w14:textId="72276A63" w:rsidR="003B5B59" w:rsidRPr="003B5B59" w:rsidRDefault="003B5B59" w:rsidP="003B5B59">
    <w:pPr>
      <w:spacing w:after="0" w:line="240" w:lineRule="auto"/>
      <w:jc w:val="right"/>
      <w:rPr>
        <w:rFonts w:ascii="Sylfaen" w:hAnsi="Sylfaen"/>
        <w:b/>
        <w:sz w:val="18"/>
        <w:szCs w:val="18"/>
        <w:lang w:val="ka-GE"/>
      </w:rPr>
    </w:pPr>
  </w:p>
  <w:p w14:paraId="2405FA22" w14:textId="4ECD76C5" w:rsidR="004A3BD8" w:rsidRPr="00D30223" w:rsidRDefault="004A3BD8" w:rsidP="003B5B59">
    <w:pPr>
      <w:spacing w:after="0" w:line="36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7659F">
      <w:rPr>
        <w:rFonts w:ascii="Sylfaen" w:hAnsi="Sylfaen" w:cs="Sylfaen"/>
        <w:b/>
        <w:sz w:val="20"/>
        <w:szCs w:val="20"/>
        <w:lang w:val="ka-GE"/>
      </w:rPr>
      <w:t>0</w:t>
    </w:r>
    <w:r w:rsidR="00B52C8D">
      <w:rPr>
        <w:rFonts w:ascii="Sylfaen" w:hAnsi="Sylfaen" w:cs="Sylfaen"/>
        <w:b/>
        <w:sz w:val="20"/>
        <w:szCs w:val="20"/>
        <w:lang w:val="ka-GE"/>
      </w:rPr>
      <w:t>32</w:t>
    </w:r>
    <w:r w:rsidR="007778CE">
      <w:rPr>
        <w:rFonts w:ascii="Sylfaen" w:hAnsi="Sylfaen" w:cs="Sylfaen"/>
        <w:b/>
        <w:sz w:val="20"/>
        <w:szCs w:val="20"/>
        <w:lang w:val="ka-GE"/>
      </w:rPr>
      <w:t>-</w:t>
    </w:r>
    <w:r w:rsidR="0097659F">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769B1"/>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19"/>
  </w:num>
  <w:num w:numId="10">
    <w:abstractNumId w:val="12"/>
  </w:num>
  <w:num w:numId="11">
    <w:abstractNumId w:val="7"/>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6"/>
  </w:num>
  <w:num w:numId="20">
    <w:abstractNumId w:val="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65EC5"/>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57317"/>
    <w:rsid w:val="003573F4"/>
    <w:rsid w:val="00385373"/>
    <w:rsid w:val="003859BA"/>
    <w:rsid w:val="00387AB5"/>
    <w:rsid w:val="003A4DAA"/>
    <w:rsid w:val="003B460D"/>
    <w:rsid w:val="003B5A5E"/>
    <w:rsid w:val="003B5B59"/>
    <w:rsid w:val="003C6F22"/>
    <w:rsid w:val="003D2826"/>
    <w:rsid w:val="003D6473"/>
    <w:rsid w:val="003E15FA"/>
    <w:rsid w:val="003F370C"/>
    <w:rsid w:val="003F5521"/>
    <w:rsid w:val="003F699A"/>
    <w:rsid w:val="00410EC6"/>
    <w:rsid w:val="00427C01"/>
    <w:rsid w:val="00430AF7"/>
    <w:rsid w:val="00431665"/>
    <w:rsid w:val="004375BF"/>
    <w:rsid w:val="00442F86"/>
    <w:rsid w:val="004446E6"/>
    <w:rsid w:val="00446516"/>
    <w:rsid w:val="004533A4"/>
    <w:rsid w:val="00474D92"/>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267A2"/>
    <w:rsid w:val="00632910"/>
    <w:rsid w:val="00633210"/>
    <w:rsid w:val="00634B58"/>
    <w:rsid w:val="00657069"/>
    <w:rsid w:val="00661B3E"/>
    <w:rsid w:val="00665219"/>
    <w:rsid w:val="00665C42"/>
    <w:rsid w:val="00667B1F"/>
    <w:rsid w:val="00670B37"/>
    <w:rsid w:val="00674470"/>
    <w:rsid w:val="00674F71"/>
    <w:rsid w:val="00677E39"/>
    <w:rsid w:val="00681B23"/>
    <w:rsid w:val="00692B13"/>
    <w:rsid w:val="006A256D"/>
    <w:rsid w:val="006A3D31"/>
    <w:rsid w:val="006A7B28"/>
    <w:rsid w:val="006B41F0"/>
    <w:rsid w:val="006C0AF5"/>
    <w:rsid w:val="006C1436"/>
    <w:rsid w:val="006C259A"/>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1507"/>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67825"/>
    <w:rsid w:val="008751D7"/>
    <w:rsid w:val="00876B2D"/>
    <w:rsid w:val="00876B9D"/>
    <w:rsid w:val="0088287D"/>
    <w:rsid w:val="00890026"/>
    <w:rsid w:val="008918CD"/>
    <w:rsid w:val="00894C67"/>
    <w:rsid w:val="008978B9"/>
    <w:rsid w:val="008A5094"/>
    <w:rsid w:val="008A673F"/>
    <w:rsid w:val="008A742D"/>
    <w:rsid w:val="008B04EA"/>
    <w:rsid w:val="008B67F1"/>
    <w:rsid w:val="008C35CC"/>
    <w:rsid w:val="008E16DA"/>
    <w:rsid w:val="008E3D20"/>
    <w:rsid w:val="008F419D"/>
    <w:rsid w:val="0090279D"/>
    <w:rsid w:val="00913646"/>
    <w:rsid w:val="00922889"/>
    <w:rsid w:val="0092664D"/>
    <w:rsid w:val="009567A7"/>
    <w:rsid w:val="009621F5"/>
    <w:rsid w:val="0097659F"/>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12C1"/>
    <w:rsid w:val="00A62AC7"/>
    <w:rsid w:val="00A63C87"/>
    <w:rsid w:val="00A804C4"/>
    <w:rsid w:val="00A935AC"/>
    <w:rsid w:val="00AC494C"/>
    <w:rsid w:val="00AC6659"/>
    <w:rsid w:val="00AC7EC9"/>
    <w:rsid w:val="00AE4033"/>
    <w:rsid w:val="00AE77E5"/>
    <w:rsid w:val="00AF56A2"/>
    <w:rsid w:val="00B07BFB"/>
    <w:rsid w:val="00B110A0"/>
    <w:rsid w:val="00B137F3"/>
    <w:rsid w:val="00B156A3"/>
    <w:rsid w:val="00B23313"/>
    <w:rsid w:val="00B30838"/>
    <w:rsid w:val="00B42689"/>
    <w:rsid w:val="00B47896"/>
    <w:rsid w:val="00B47D4C"/>
    <w:rsid w:val="00B52C8D"/>
    <w:rsid w:val="00B5452A"/>
    <w:rsid w:val="00B830F8"/>
    <w:rsid w:val="00B942E0"/>
    <w:rsid w:val="00B97F4F"/>
    <w:rsid w:val="00BA3DAD"/>
    <w:rsid w:val="00BB0EF3"/>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E72BC"/>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47C85"/>
    <w:rsid w:val="00E5014E"/>
    <w:rsid w:val="00E54795"/>
    <w:rsid w:val="00E57F10"/>
    <w:rsid w:val="00E6248F"/>
    <w:rsid w:val="00E65074"/>
    <w:rsid w:val="00E6523B"/>
    <w:rsid w:val="00E70CE1"/>
    <w:rsid w:val="00E751A2"/>
    <w:rsid w:val="00E94223"/>
    <w:rsid w:val="00E95292"/>
    <w:rsid w:val="00EF7F05"/>
    <w:rsid w:val="00F0297E"/>
    <w:rsid w:val="00F0659D"/>
    <w:rsid w:val="00F069C7"/>
    <w:rsid w:val="00F115A1"/>
    <w:rsid w:val="00F14024"/>
    <w:rsid w:val="00F17B32"/>
    <w:rsid w:val="00F20E56"/>
    <w:rsid w:val="00F22047"/>
    <w:rsid w:val="00F22E5C"/>
    <w:rsid w:val="00F27A96"/>
    <w:rsid w:val="00F3264E"/>
    <w:rsid w:val="00F34574"/>
    <w:rsid w:val="00F40803"/>
    <w:rsid w:val="00F46AB9"/>
    <w:rsid w:val="00F47570"/>
    <w:rsid w:val="00F612B0"/>
    <w:rsid w:val="00F75728"/>
    <w:rsid w:val="00F761D0"/>
    <w:rsid w:val="00F8037E"/>
    <w:rsid w:val="00F844E2"/>
    <w:rsid w:val="00F8495A"/>
    <w:rsid w:val="00F84B51"/>
    <w:rsid w:val="00F9430B"/>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haghashvil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E079C144-C1A5-471C-AAD8-8BBDC152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Mikheil Iashaghashvili</cp:lastModifiedBy>
  <cp:revision>18</cp:revision>
  <cp:lastPrinted>2015-07-27T06:36:00Z</cp:lastPrinted>
  <dcterms:created xsi:type="dcterms:W3CDTF">2017-11-13T09:28:00Z</dcterms:created>
  <dcterms:modified xsi:type="dcterms:W3CDTF">2018-03-15T07:38:00Z</dcterms:modified>
</cp:coreProperties>
</file>